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42" w:rightFromText="142" w:vertAnchor="text" w:horzAnchor="margin" w:tblpXSpec="right" w:tblpY="-48"/>
        <w:tblW w:w="0" w:type="auto"/>
        <w:tblLook w:val="04A0" w:firstRow="1" w:lastRow="0" w:firstColumn="1" w:lastColumn="0" w:noHBand="0" w:noVBand="1"/>
      </w:tblPr>
      <w:tblGrid>
        <w:gridCol w:w="1136"/>
        <w:gridCol w:w="1136"/>
      </w:tblGrid>
      <w:tr w:rsidR="003E2960" w14:paraId="6A57C038" w14:textId="77777777" w:rsidTr="003212AA">
        <w:tc>
          <w:tcPr>
            <w:tcW w:w="1136" w:type="dxa"/>
            <w:vAlign w:val="center"/>
          </w:tcPr>
          <w:p w14:paraId="1EB84209" w14:textId="77777777" w:rsidR="003E2960" w:rsidRDefault="003E2960" w:rsidP="003E29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</w:t>
            </w:r>
            <w:r w:rsidR="002A493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当</w:t>
            </w:r>
          </w:p>
        </w:tc>
        <w:tc>
          <w:tcPr>
            <w:tcW w:w="1136" w:type="dxa"/>
            <w:vAlign w:val="center"/>
          </w:tcPr>
          <w:p w14:paraId="1DCA0613" w14:textId="77777777" w:rsidR="003E2960" w:rsidRDefault="003E2960" w:rsidP="003E29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</w:t>
            </w:r>
            <w:r w:rsidR="002A493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付</w:t>
            </w:r>
          </w:p>
        </w:tc>
      </w:tr>
      <w:tr w:rsidR="003E2960" w14:paraId="1EB31750" w14:textId="77777777" w:rsidTr="003212AA">
        <w:trPr>
          <w:trHeight w:val="1106"/>
        </w:trPr>
        <w:tc>
          <w:tcPr>
            <w:tcW w:w="1136" w:type="dxa"/>
          </w:tcPr>
          <w:p w14:paraId="437622D3" w14:textId="77777777" w:rsidR="003E2960" w:rsidRDefault="003E2960" w:rsidP="003E2960">
            <w:pPr>
              <w:rPr>
                <w:szCs w:val="21"/>
              </w:rPr>
            </w:pPr>
          </w:p>
        </w:tc>
        <w:tc>
          <w:tcPr>
            <w:tcW w:w="1136" w:type="dxa"/>
          </w:tcPr>
          <w:p w14:paraId="2622C382" w14:textId="77777777" w:rsidR="003E2960" w:rsidRDefault="003E2960" w:rsidP="003E2960">
            <w:pPr>
              <w:rPr>
                <w:szCs w:val="21"/>
              </w:rPr>
            </w:pPr>
          </w:p>
        </w:tc>
      </w:tr>
    </w:tbl>
    <w:p w14:paraId="57921DAB" w14:textId="77777777" w:rsidR="003E2960" w:rsidRPr="003212AA" w:rsidRDefault="003C4052" w:rsidP="003212AA">
      <w:pPr>
        <w:ind w:leftChars="2500" w:left="7046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E2219" wp14:editId="13AEDB79">
                <wp:simplePos x="0" y="0"/>
                <wp:positionH relativeFrom="column">
                  <wp:posOffset>4561840</wp:posOffset>
                </wp:positionH>
                <wp:positionV relativeFrom="paragraph">
                  <wp:posOffset>-61595</wp:posOffset>
                </wp:positionV>
                <wp:extent cx="304800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9BCA8" w14:textId="77777777" w:rsidR="003C4052" w:rsidRDefault="003C4052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E22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9.2pt;margin-top:-4.85pt;width:24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" filled="f" stroked="f" strokeweight=".5pt">
                <v:textbox>
                  <w:txbxContent>
                    <w:p w14:paraId="1F09BCA8" w14:textId="77777777" w:rsidR="003C4052" w:rsidRDefault="003C4052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14:paraId="1B891F83" w14:textId="77777777" w:rsidR="003E2960" w:rsidRPr="003E2960" w:rsidRDefault="003E2960" w:rsidP="003E2960">
      <w:pPr>
        <w:spacing w:line="0" w:lineRule="atLeast"/>
        <w:jc w:val="center"/>
        <w:rPr>
          <w:w w:val="150"/>
          <w:sz w:val="28"/>
          <w:szCs w:val="28"/>
        </w:rPr>
      </w:pPr>
      <w:r w:rsidRPr="003E2960">
        <w:rPr>
          <w:rFonts w:hint="eastAsia"/>
          <w:w w:val="150"/>
          <w:sz w:val="28"/>
          <w:szCs w:val="28"/>
        </w:rPr>
        <w:t>コミュニケーション機器等</w:t>
      </w:r>
    </w:p>
    <w:p w14:paraId="768A97C3" w14:textId="77777777" w:rsidR="003E2960" w:rsidRPr="003E2960" w:rsidRDefault="003E2960" w:rsidP="003E2960">
      <w:pPr>
        <w:spacing w:line="0" w:lineRule="atLeast"/>
        <w:jc w:val="center"/>
        <w:rPr>
          <w:w w:val="150"/>
          <w:sz w:val="28"/>
          <w:szCs w:val="28"/>
        </w:rPr>
      </w:pPr>
      <w:r w:rsidRPr="003E2960">
        <w:rPr>
          <w:rFonts w:hint="eastAsia"/>
          <w:spacing w:val="157"/>
          <w:w w:val="150"/>
          <w:kern w:val="0"/>
          <w:sz w:val="28"/>
          <w:szCs w:val="28"/>
          <w:fitText w:val="3360" w:id="1201398528"/>
        </w:rPr>
        <w:t>借用申込</w:t>
      </w:r>
      <w:r w:rsidRPr="003E2960">
        <w:rPr>
          <w:rFonts w:hint="eastAsia"/>
          <w:spacing w:val="2"/>
          <w:w w:val="150"/>
          <w:kern w:val="0"/>
          <w:sz w:val="28"/>
          <w:szCs w:val="28"/>
          <w:fitText w:val="3360" w:id="1201398528"/>
        </w:rPr>
        <w:t>書</w:t>
      </w:r>
    </w:p>
    <w:p w14:paraId="3DED165E" w14:textId="77777777" w:rsidR="003E2960" w:rsidRDefault="003E2960">
      <w:pPr>
        <w:rPr>
          <w:w w:val="150"/>
          <w:szCs w:val="21"/>
        </w:rPr>
      </w:pPr>
    </w:p>
    <w:p w14:paraId="4B7FD7CF" w14:textId="77777777" w:rsidR="003E2960" w:rsidRDefault="003E2960">
      <w:pPr>
        <w:rPr>
          <w:w w:val="150"/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94"/>
        <w:gridCol w:w="3385"/>
        <w:gridCol w:w="1163"/>
        <w:gridCol w:w="3892"/>
      </w:tblGrid>
      <w:tr w:rsidR="003E2960" w:rsidRPr="003E2960" w14:paraId="6FA8BE74" w14:textId="77777777" w:rsidTr="00E851C4">
        <w:tc>
          <w:tcPr>
            <w:tcW w:w="9834" w:type="dxa"/>
            <w:gridSpan w:val="4"/>
          </w:tcPr>
          <w:p w14:paraId="0286FADE" w14:textId="77777777" w:rsidR="003E2960" w:rsidRPr="003E2960" w:rsidRDefault="003E2960">
            <w:pPr>
              <w:rPr>
                <w:szCs w:val="21"/>
              </w:rPr>
            </w:pPr>
          </w:p>
          <w:p w14:paraId="0F52C1E3" w14:textId="77777777" w:rsidR="003E2960" w:rsidRDefault="00742FD8" w:rsidP="00742FD8">
            <w:pPr>
              <w:ind w:leftChars="2192" w:left="617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</w:t>
            </w:r>
            <w:r w:rsidR="003E2960">
              <w:rPr>
                <w:rFonts w:hint="eastAsia"/>
                <w:szCs w:val="21"/>
              </w:rPr>
              <w:t xml:space="preserve">　　月　　日</w:t>
            </w:r>
          </w:p>
          <w:p w14:paraId="74E4CD86" w14:textId="77777777" w:rsidR="003E2960" w:rsidRDefault="003E2960">
            <w:pPr>
              <w:rPr>
                <w:szCs w:val="21"/>
              </w:rPr>
            </w:pPr>
          </w:p>
          <w:p w14:paraId="08AD7708" w14:textId="77777777" w:rsidR="003E2960" w:rsidRDefault="003E2960" w:rsidP="00B46645">
            <w:pPr>
              <w:ind w:leftChars="100" w:left="282"/>
              <w:rPr>
                <w:szCs w:val="21"/>
              </w:rPr>
            </w:pPr>
            <w:r>
              <w:rPr>
                <w:rFonts w:hint="eastAsia"/>
                <w:szCs w:val="21"/>
              </w:rPr>
              <w:t>社会福祉法人</w:t>
            </w:r>
          </w:p>
          <w:p w14:paraId="01BC305F" w14:textId="77777777" w:rsidR="003E2960" w:rsidRDefault="003E2960" w:rsidP="00B46645">
            <w:pPr>
              <w:ind w:leftChars="100" w:left="282"/>
              <w:rPr>
                <w:szCs w:val="21"/>
                <w:lang w:eastAsia="zh-TW"/>
              </w:rPr>
            </w:pPr>
            <w:r w:rsidRPr="003C4052">
              <w:rPr>
                <w:rFonts w:hint="eastAsia"/>
                <w:spacing w:val="75"/>
                <w:kern w:val="0"/>
                <w:szCs w:val="21"/>
                <w:fitText w:val="5076" w:id="1202365953"/>
                <w:lang w:eastAsia="zh-TW"/>
              </w:rPr>
              <w:t>名古屋市身体障害者福祉連合</w:t>
            </w:r>
            <w:r w:rsidRPr="003C4052">
              <w:rPr>
                <w:rFonts w:hint="eastAsia"/>
                <w:spacing w:val="90"/>
                <w:kern w:val="0"/>
                <w:szCs w:val="21"/>
                <w:fitText w:val="5076" w:id="1202365953"/>
                <w:lang w:eastAsia="zh-TW"/>
              </w:rPr>
              <w:t>会</w:t>
            </w:r>
          </w:p>
          <w:p w14:paraId="2B986469" w14:textId="77777777" w:rsidR="003E2960" w:rsidRDefault="003E2960" w:rsidP="00B46645">
            <w:pPr>
              <w:ind w:leftChars="100" w:left="282"/>
              <w:rPr>
                <w:szCs w:val="21"/>
              </w:rPr>
            </w:pPr>
            <w:r w:rsidRPr="003C4052">
              <w:rPr>
                <w:rFonts w:hint="eastAsia"/>
                <w:spacing w:val="30"/>
                <w:kern w:val="0"/>
                <w:szCs w:val="21"/>
                <w:fitText w:val="5076" w:id="1202365952"/>
              </w:rPr>
              <w:t>名身連聴覚言語障害者情報文化センタ</w:t>
            </w:r>
            <w:r w:rsidRPr="003C4052">
              <w:rPr>
                <w:rFonts w:hint="eastAsia"/>
                <w:spacing w:val="135"/>
                <w:kern w:val="0"/>
                <w:szCs w:val="21"/>
                <w:fitText w:val="5076" w:id="1202365952"/>
              </w:rPr>
              <w:t>ー</w:t>
            </w:r>
            <w:r w:rsidR="00A110E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様</w:t>
            </w:r>
          </w:p>
          <w:p w14:paraId="1050D6F5" w14:textId="77777777" w:rsidR="003E2960" w:rsidRDefault="003E2960">
            <w:pPr>
              <w:rPr>
                <w:szCs w:val="21"/>
              </w:rPr>
            </w:pPr>
          </w:p>
          <w:p w14:paraId="08533213" w14:textId="77777777" w:rsidR="003E2960" w:rsidRDefault="003E2960" w:rsidP="00E851C4">
            <w:pPr>
              <w:spacing w:line="360" w:lineRule="auto"/>
              <w:ind w:firstLineChars="1500" w:firstLine="4227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申請者　</w:t>
            </w:r>
            <w:r w:rsidRPr="00A110E5">
              <w:rPr>
                <w:rFonts w:hint="eastAsia"/>
                <w:szCs w:val="21"/>
                <w:u w:val="single"/>
                <w:lang w:eastAsia="zh-TW"/>
              </w:rPr>
              <w:t>住</w:t>
            </w:r>
            <w:r w:rsidR="00A110E5" w:rsidRPr="00A110E5">
              <w:rPr>
                <w:rFonts w:hint="eastAsia"/>
                <w:szCs w:val="21"/>
                <w:u w:val="single"/>
                <w:lang w:eastAsia="zh-TW"/>
              </w:rPr>
              <w:t xml:space="preserve">　</w:t>
            </w:r>
            <w:r w:rsidRPr="00A110E5">
              <w:rPr>
                <w:rFonts w:hint="eastAsia"/>
                <w:szCs w:val="21"/>
                <w:u w:val="single"/>
                <w:lang w:eastAsia="zh-TW"/>
              </w:rPr>
              <w:t>所</w:t>
            </w:r>
            <w:r w:rsidR="00A110E5" w:rsidRPr="00A110E5">
              <w:rPr>
                <w:rFonts w:hint="eastAsia"/>
                <w:szCs w:val="21"/>
                <w:u w:val="single"/>
                <w:lang w:eastAsia="zh-TW"/>
              </w:rPr>
              <w:t xml:space="preserve">                      </w:t>
            </w:r>
          </w:p>
          <w:p w14:paraId="7AB4B7CC" w14:textId="2730B415" w:rsidR="003E2960" w:rsidRPr="00B46645" w:rsidRDefault="003E2960" w:rsidP="00E851C4"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lang w:eastAsia="zh-TW"/>
              </w:rPr>
              <w:t xml:space="preserve">　　　　</w:t>
            </w:r>
            <w:r w:rsidR="00742FD8">
              <w:rPr>
                <w:rFonts w:hint="eastAsia"/>
                <w:szCs w:val="21"/>
                <w:lang w:eastAsia="zh-TW"/>
              </w:rPr>
              <w:t xml:space="preserve">　　　　　　　　　　　　　　　</w:t>
            </w:r>
            <w:r w:rsidRPr="00B46645">
              <w:rPr>
                <w:rFonts w:hint="eastAsia"/>
                <w:szCs w:val="21"/>
                <w:u w:val="single"/>
                <w:lang w:eastAsia="zh-TW"/>
              </w:rPr>
              <w:t>氏</w:t>
            </w:r>
            <w:r w:rsidR="00A110E5" w:rsidRPr="00B46645">
              <w:rPr>
                <w:rFonts w:hint="eastAsia"/>
                <w:szCs w:val="21"/>
                <w:u w:val="single"/>
                <w:lang w:eastAsia="zh-TW"/>
              </w:rPr>
              <w:t xml:space="preserve">　</w:t>
            </w:r>
            <w:r w:rsidRPr="00B46645">
              <w:rPr>
                <w:rFonts w:hint="eastAsia"/>
                <w:szCs w:val="21"/>
                <w:u w:val="single"/>
                <w:lang w:eastAsia="zh-TW"/>
              </w:rPr>
              <w:t>名</w:t>
            </w:r>
            <w:r w:rsidR="00B46645">
              <w:rPr>
                <w:rFonts w:hint="eastAsia"/>
                <w:szCs w:val="21"/>
                <w:u w:val="single"/>
                <w:lang w:eastAsia="zh-TW"/>
              </w:rPr>
              <w:t xml:space="preserve">                    </w:t>
            </w:r>
            <w:r w:rsidR="00043AD2">
              <w:rPr>
                <w:rFonts w:hint="eastAsia"/>
                <w:szCs w:val="21"/>
                <w:u w:val="single"/>
              </w:rPr>
              <w:t xml:space="preserve">　</w:t>
            </w:r>
          </w:p>
          <w:p w14:paraId="01FC1675" w14:textId="5218703C" w:rsidR="003E2960" w:rsidRPr="00B46645" w:rsidRDefault="003E2960" w:rsidP="00E851C4"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lang w:eastAsia="zh-TW"/>
              </w:rPr>
              <w:t xml:space="preserve">　　　</w:t>
            </w:r>
            <w:r w:rsidR="00742FD8">
              <w:rPr>
                <w:rFonts w:hint="eastAsia"/>
                <w:szCs w:val="21"/>
                <w:lang w:eastAsia="zh-TW"/>
              </w:rPr>
              <w:t xml:space="preserve">　　　　　　　　　　　　　　　　</w:t>
            </w:r>
            <w:r w:rsidRPr="00B46645">
              <w:rPr>
                <w:rFonts w:hint="eastAsia"/>
                <w:szCs w:val="21"/>
                <w:u w:val="single"/>
                <w:lang w:eastAsia="zh-TW"/>
              </w:rPr>
              <w:t>団</w:t>
            </w:r>
            <w:r w:rsidR="00A110E5" w:rsidRPr="00B46645">
              <w:rPr>
                <w:rFonts w:hint="eastAsia"/>
                <w:szCs w:val="21"/>
                <w:u w:val="single"/>
                <w:lang w:eastAsia="zh-TW"/>
              </w:rPr>
              <w:t xml:space="preserve">　</w:t>
            </w:r>
            <w:r w:rsidRPr="00B46645">
              <w:rPr>
                <w:rFonts w:hint="eastAsia"/>
                <w:szCs w:val="21"/>
                <w:u w:val="single"/>
                <w:lang w:eastAsia="zh-TW"/>
              </w:rPr>
              <w:t>体</w:t>
            </w:r>
            <w:r w:rsidR="00742FD8">
              <w:rPr>
                <w:rFonts w:hint="eastAsia"/>
                <w:szCs w:val="21"/>
                <w:u w:val="single"/>
                <w:lang w:eastAsia="zh-TW"/>
              </w:rPr>
              <w:t xml:space="preserve">　</w:t>
            </w:r>
            <w:r w:rsidR="00B46645">
              <w:rPr>
                <w:rFonts w:hint="eastAsia"/>
                <w:szCs w:val="21"/>
                <w:u w:val="single"/>
                <w:lang w:eastAsia="zh-TW"/>
              </w:rPr>
              <w:t xml:space="preserve">                  </w:t>
            </w:r>
            <w:r w:rsidR="00043AD2">
              <w:rPr>
                <w:rFonts w:hint="eastAsia"/>
                <w:szCs w:val="21"/>
                <w:u w:val="single"/>
              </w:rPr>
              <w:t xml:space="preserve">　</w:t>
            </w:r>
          </w:p>
          <w:p w14:paraId="3EF63808" w14:textId="77777777" w:rsidR="003E2960" w:rsidRPr="00B46645" w:rsidRDefault="003E2960" w:rsidP="00E851C4">
            <w:pPr>
              <w:spacing w:beforeLines="100" w:before="340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　　</w:t>
            </w:r>
            <w:r w:rsidR="00A110E5">
              <w:rPr>
                <w:rFonts w:hint="eastAsia"/>
                <w:szCs w:val="21"/>
                <w:lang w:eastAsia="zh-TW"/>
              </w:rPr>
              <w:t xml:space="preserve">　　　　　　　　　　　　　　　</w:t>
            </w:r>
            <w:r>
              <w:rPr>
                <w:rFonts w:hint="eastAsia"/>
                <w:szCs w:val="21"/>
                <w:lang w:eastAsia="zh-TW"/>
              </w:rPr>
              <w:t xml:space="preserve">　　</w:t>
            </w:r>
            <w:r w:rsidR="00F67E57">
              <w:rPr>
                <w:rFonts w:hint="eastAsia"/>
                <w:szCs w:val="21"/>
                <w:lang w:eastAsia="zh-TW"/>
              </w:rPr>
              <w:t>電</w:t>
            </w:r>
            <w:r w:rsidR="00F67E57">
              <w:rPr>
                <w:rFonts w:hint="eastAsia"/>
                <w:szCs w:val="21"/>
                <w:lang w:eastAsia="zh-TW"/>
              </w:rPr>
              <w:t xml:space="preserve"> </w:t>
            </w:r>
            <w:r w:rsidR="00F67E57">
              <w:rPr>
                <w:rFonts w:hint="eastAsia"/>
                <w:szCs w:val="21"/>
                <w:lang w:eastAsia="zh-TW"/>
              </w:rPr>
              <w:t>話</w:t>
            </w:r>
            <w:r w:rsidR="00742FD8">
              <w:rPr>
                <w:rFonts w:hint="eastAsia"/>
                <w:szCs w:val="21"/>
                <w:lang w:eastAsia="zh-TW"/>
              </w:rPr>
              <w:t xml:space="preserve">       </w:t>
            </w:r>
            <w:r w:rsidR="00742FD8">
              <w:rPr>
                <w:rFonts w:hint="eastAsia"/>
                <w:szCs w:val="21"/>
                <w:lang w:eastAsia="zh-TW"/>
              </w:rPr>
              <w:t>－</w:t>
            </w:r>
            <w:r w:rsidR="00B46645" w:rsidRPr="00B46645">
              <w:rPr>
                <w:rFonts w:hint="eastAsia"/>
                <w:szCs w:val="21"/>
                <w:lang w:eastAsia="zh-TW"/>
              </w:rPr>
              <w:t xml:space="preserve">                  </w:t>
            </w:r>
          </w:p>
          <w:p w14:paraId="06D06739" w14:textId="77777777" w:rsidR="003E2960" w:rsidRDefault="003E2960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lang w:eastAsia="zh-TW"/>
              </w:rPr>
              <w:t xml:space="preserve">　　</w:t>
            </w:r>
            <w:r w:rsidR="00A110E5">
              <w:rPr>
                <w:rFonts w:hint="eastAsia"/>
                <w:szCs w:val="21"/>
                <w:lang w:eastAsia="zh-TW"/>
              </w:rPr>
              <w:t xml:space="preserve">　　　　　　　　　　　　　　　</w:t>
            </w:r>
            <w:r>
              <w:rPr>
                <w:rFonts w:hint="eastAsia"/>
                <w:szCs w:val="21"/>
                <w:lang w:eastAsia="zh-TW"/>
              </w:rPr>
              <w:t xml:space="preserve">　　</w:t>
            </w:r>
            <w:r w:rsidRPr="00B46645">
              <w:rPr>
                <w:rFonts w:hint="eastAsia"/>
                <w:szCs w:val="21"/>
                <w:u w:val="single"/>
              </w:rPr>
              <w:t>F</w:t>
            </w:r>
            <w:r w:rsidR="00A110E5" w:rsidRPr="00B46645">
              <w:rPr>
                <w:szCs w:val="21"/>
                <w:u w:val="single"/>
              </w:rPr>
              <w:t xml:space="preserve"> </w:t>
            </w:r>
            <w:r w:rsidRPr="00B46645">
              <w:rPr>
                <w:rFonts w:hint="eastAsia"/>
                <w:szCs w:val="21"/>
                <w:u w:val="single"/>
              </w:rPr>
              <w:t>A</w:t>
            </w:r>
            <w:r w:rsidR="00A110E5" w:rsidRPr="00B46645">
              <w:rPr>
                <w:szCs w:val="21"/>
                <w:u w:val="single"/>
              </w:rPr>
              <w:t xml:space="preserve"> </w:t>
            </w:r>
            <w:r w:rsidRPr="00B46645">
              <w:rPr>
                <w:rFonts w:hint="eastAsia"/>
                <w:szCs w:val="21"/>
                <w:u w:val="single"/>
              </w:rPr>
              <w:t>X</w:t>
            </w:r>
            <w:r w:rsidR="00742FD8">
              <w:rPr>
                <w:szCs w:val="21"/>
                <w:u w:val="single"/>
              </w:rPr>
              <w:t xml:space="preserve">        </w:t>
            </w:r>
            <w:r w:rsidR="00742FD8">
              <w:rPr>
                <w:rFonts w:hint="eastAsia"/>
                <w:szCs w:val="21"/>
                <w:u w:val="single"/>
              </w:rPr>
              <w:t>－</w:t>
            </w:r>
            <w:r w:rsidR="00B46645" w:rsidRPr="00B46645">
              <w:rPr>
                <w:szCs w:val="21"/>
                <w:u w:val="single"/>
              </w:rPr>
              <w:t xml:space="preserve"> </w:t>
            </w:r>
            <w:r w:rsidR="00742FD8">
              <w:rPr>
                <w:rFonts w:hint="eastAsia"/>
                <w:szCs w:val="21"/>
                <w:u w:val="single"/>
              </w:rPr>
              <w:t xml:space="preserve">　　　</w:t>
            </w:r>
            <w:r w:rsidR="00B46645" w:rsidRPr="00B46645">
              <w:rPr>
                <w:szCs w:val="21"/>
                <w:u w:val="single"/>
              </w:rPr>
              <w:t xml:space="preserve">      </w:t>
            </w:r>
          </w:p>
          <w:p w14:paraId="0414B7CC" w14:textId="77777777" w:rsidR="00B46645" w:rsidRDefault="00B46645" w:rsidP="00B46645">
            <w:pPr>
              <w:ind w:leftChars="100" w:left="282"/>
              <w:rPr>
                <w:szCs w:val="21"/>
              </w:rPr>
            </w:pPr>
            <w:r>
              <w:rPr>
                <w:rFonts w:hint="eastAsia"/>
                <w:szCs w:val="21"/>
              </w:rPr>
              <w:t>下記の器具を借用したく申込みます。</w:t>
            </w:r>
          </w:p>
          <w:p w14:paraId="29DBC887" w14:textId="77777777" w:rsidR="00B46645" w:rsidRPr="00B46645" w:rsidRDefault="00B46645" w:rsidP="003C4052">
            <w:pPr>
              <w:spacing w:afterLines="50" w:after="170"/>
              <w:ind w:leftChars="100" w:left="282"/>
              <w:rPr>
                <w:szCs w:val="21"/>
              </w:rPr>
            </w:pPr>
            <w:r>
              <w:rPr>
                <w:rFonts w:hint="eastAsia"/>
                <w:szCs w:val="21"/>
              </w:rPr>
              <w:t>なお借用器具等を破損した場合は修理費を全額負担します。</w:t>
            </w:r>
          </w:p>
        </w:tc>
      </w:tr>
      <w:tr w:rsidR="00B46645" w:rsidRPr="003E2960" w14:paraId="2F597CA5" w14:textId="77777777" w:rsidTr="00E851C4">
        <w:tc>
          <w:tcPr>
            <w:tcW w:w="1394" w:type="dxa"/>
            <w:vAlign w:val="center"/>
          </w:tcPr>
          <w:p w14:paraId="379F590F" w14:textId="77777777" w:rsidR="00B46645" w:rsidRPr="003E2960" w:rsidRDefault="00B46645" w:rsidP="00742F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借用器具</w:t>
            </w:r>
          </w:p>
        </w:tc>
        <w:tc>
          <w:tcPr>
            <w:tcW w:w="8440" w:type="dxa"/>
            <w:gridSpan w:val="3"/>
            <w:vAlign w:val="center"/>
          </w:tcPr>
          <w:p w14:paraId="77286418" w14:textId="77777777" w:rsidR="00B46645" w:rsidRDefault="00CC4CE6" w:rsidP="003431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OHC</w:t>
            </w:r>
            <w:r>
              <w:rPr>
                <w:rFonts w:hint="eastAsia"/>
                <w:szCs w:val="21"/>
              </w:rPr>
              <w:t>一式</w:t>
            </w:r>
          </w:p>
          <w:p w14:paraId="6394F024" w14:textId="77777777" w:rsidR="003431D7" w:rsidRDefault="00CC4CE6" w:rsidP="003431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・パソコン要約筆記一式</w:t>
            </w:r>
          </w:p>
          <w:p w14:paraId="63CD85FE" w14:textId="77777777" w:rsidR="003431D7" w:rsidRDefault="00CC4CE6" w:rsidP="003431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・ヒアリングループ一式</w:t>
            </w:r>
          </w:p>
          <w:p w14:paraId="5E9A5736" w14:textId="77777777" w:rsidR="00CC4CE6" w:rsidRDefault="00CC4CE6" w:rsidP="003431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・その他</w:t>
            </w:r>
            <w:r w:rsidR="003C2CF4">
              <w:rPr>
                <w:rFonts w:hint="eastAsia"/>
                <w:szCs w:val="21"/>
              </w:rPr>
              <w:t>（　　　　　　　　　　　　　　　　）</w:t>
            </w:r>
          </w:p>
          <w:p w14:paraId="621088B5" w14:textId="77777777" w:rsidR="00CC4CE6" w:rsidRPr="003E2960" w:rsidRDefault="00CC4CE6" w:rsidP="003431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※該当するものに○をつけてください</w:t>
            </w:r>
          </w:p>
        </w:tc>
      </w:tr>
      <w:tr w:rsidR="00B46645" w:rsidRPr="00742FD8" w14:paraId="4E0FFCC4" w14:textId="77777777" w:rsidTr="00E851C4">
        <w:trPr>
          <w:trHeight w:val="680"/>
        </w:trPr>
        <w:tc>
          <w:tcPr>
            <w:tcW w:w="1394" w:type="dxa"/>
            <w:vAlign w:val="center"/>
          </w:tcPr>
          <w:p w14:paraId="170F8735" w14:textId="77777777" w:rsidR="00B46645" w:rsidRPr="003E2960" w:rsidRDefault="00B46645" w:rsidP="00742F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使用日時</w:t>
            </w:r>
          </w:p>
        </w:tc>
        <w:tc>
          <w:tcPr>
            <w:tcW w:w="8440" w:type="dxa"/>
            <w:gridSpan w:val="3"/>
            <w:vAlign w:val="center"/>
          </w:tcPr>
          <w:p w14:paraId="49C2B7BF" w14:textId="77777777" w:rsidR="00B46645" w:rsidRPr="003E2960" w:rsidRDefault="00B46645" w:rsidP="00392E4D">
            <w:pPr>
              <w:ind w:firstLineChars="200" w:firstLine="56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　</w:t>
            </w:r>
            <w:r w:rsidR="00742FD8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="00742FD8">
              <w:rPr>
                <w:rFonts w:hint="eastAsia"/>
                <w:szCs w:val="21"/>
              </w:rPr>
              <w:t>日（</w:t>
            </w:r>
            <w:r>
              <w:rPr>
                <w:rFonts w:hint="eastAsia"/>
                <w:szCs w:val="21"/>
              </w:rPr>
              <w:t xml:space="preserve">　）午前・午後・</w:t>
            </w:r>
            <w:r w:rsidR="00742FD8">
              <w:rPr>
                <w:rFonts w:hint="eastAsia"/>
                <w:szCs w:val="21"/>
              </w:rPr>
              <w:t xml:space="preserve">夜間　</w:t>
            </w:r>
            <w:r>
              <w:rPr>
                <w:rFonts w:hint="eastAsia"/>
                <w:szCs w:val="21"/>
              </w:rPr>
              <w:t>：　～　：</w:t>
            </w:r>
          </w:p>
        </w:tc>
      </w:tr>
      <w:tr w:rsidR="00B46645" w:rsidRPr="003E2960" w14:paraId="4F1407D9" w14:textId="77777777" w:rsidTr="00E851C4">
        <w:trPr>
          <w:trHeight w:val="680"/>
        </w:trPr>
        <w:tc>
          <w:tcPr>
            <w:tcW w:w="1394" w:type="dxa"/>
            <w:vAlign w:val="center"/>
          </w:tcPr>
          <w:p w14:paraId="5660D7FF" w14:textId="77777777" w:rsidR="00B46645" w:rsidRPr="003E2960" w:rsidRDefault="00B46645" w:rsidP="00742F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使用目的</w:t>
            </w:r>
          </w:p>
        </w:tc>
        <w:tc>
          <w:tcPr>
            <w:tcW w:w="8440" w:type="dxa"/>
            <w:gridSpan w:val="3"/>
            <w:vAlign w:val="center"/>
          </w:tcPr>
          <w:p w14:paraId="5C4B47F2" w14:textId="77777777" w:rsidR="00B46645" w:rsidRPr="003E2960" w:rsidRDefault="00B46645" w:rsidP="00742FD8">
            <w:pPr>
              <w:jc w:val="center"/>
              <w:rPr>
                <w:szCs w:val="21"/>
              </w:rPr>
            </w:pPr>
          </w:p>
        </w:tc>
      </w:tr>
      <w:tr w:rsidR="00B46645" w:rsidRPr="003E2960" w14:paraId="2B309385" w14:textId="77777777" w:rsidTr="00E851C4">
        <w:trPr>
          <w:trHeight w:val="680"/>
        </w:trPr>
        <w:tc>
          <w:tcPr>
            <w:tcW w:w="1394" w:type="dxa"/>
            <w:vAlign w:val="center"/>
          </w:tcPr>
          <w:p w14:paraId="4E7DF01D" w14:textId="77777777" w:rsidR="00B46645" w:rsidRPr="003E2960" w:rsidRDefault="00B46645" w:rsidP="00742F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使用場所</w:t>
            </w:r>
          </w:p>
        </w:tc>
        <w:tc>
          <w:tcPr>
            <w:tcW w:w="8440" w:type="dxa"/>
            <w:gridSpan w:val="3"/>
            <w:vAlign w:val="center"/>
          </w:tcPr>
          <w:p w14:paraId="50717209" w14:textId="77777777" w:rsidR="00B46645" w:rsidRPr="003E2960" w:rsidRDefault="00B46645" w:rsidP="00742FD8">
            <w:pPr>
              <w:jc w:val="center"/>
              <w:rPr>
                <w:szCs w:val="21"/>
              </w:rPr>
            </w:pPr>
          </w:p>
        </w:tc>
      </w:tr>
      <w:tr w:rsidR="00742FD8" w:rsidRPr="003E2960" w14:paraId="405C501E" w14:textId="77777777" w:rsidTr="00E851C4">
        <w:trPr>
          <w:trHeight w:val="680"/>
        </w:trPr>
        <w:tc>
          <w:tcPr>
            <w:tcW w:w="1394" w:type="dxa"/>
            <w:vAlign w:val="center"/>
          </w:tcPr>
          <w:p w14:paraId="01981D67" w14:textId="77777777" w:rsidR="00742FD8" w:rsidRPr="003E2960" w:rsidRDefault="00742FD8" w:rsidP="00742F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持ち出し</w:t>
            </w:r>
          </w:p>
        </w:tc>
        <w:tc>
          <w:tcPr>
            <w:tcW w:w="3385" w:type="dxa"/>
            <w:vAlign w:val="center"/>
          </w:tcPr>
          <w:p w14:paraId="43ACA1DA" w14:textId="77777777" w:rsidR="00742FD8" w:rsidRPr="003E2960" w:rsidRDefault="00742FD8" w:rsidP="00742FD8">
            <w:pPr>
              <w:ind w:firstLineChars="300" w:firstLine="84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　　時</w:t>
            </w:r>
          </w:p>
        </w:tc>
        <w:tc>
          <w:tcPr>
            <w:tcW w:w="1163" w:type="dxa"/>
            <w:vAlign w:val="center"/>
          </w:tcPr>
          <w:p w14:paraId="50CA1332" w14:textId="77777777" w:rsidR="00742FD8" w:rsidRPr="003E2960" w:rsidRDefault="00742FD8" w:rsidP="00742F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返　却</w:t>
            </w:r>
          </w:p>
        </w:tc>
        <w:tc>
          <w:tcPr>
            <w:tcW w:w="3892" w:type="dxa"/>
            <w:vAlign w:val="center"/>
          </w:tcPr>
          <w:p w14:paraId="734F32C9" w14:textId="77777777" w:rsidR="00742FD8" w:rsidRPr="003E2960" w:rsidRDefault="00742FD8" w:rsidP="00742FD8">
            <w:pPr>
              <w:ind w:firstLineChars="300" w:firstLine="84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　　時</w:t>
            </w:r>
          </w:p>
        </w:tc>
      </w:tr>
    </w:tbl>
    <w:p w14:paraId="307A558F" w14:textId="77777777" w:rsidR="00742FD8" w:rsidRDefault="003C2CF4" w:rsidP="003C2CF4">
      <w:pPr>
        <w:jc w:val="center"/>
        <w:rPr>
          <w:w w:val="150"/>
          <w:szCs w:val="21"/>
        </w:rPr>
      </w:pPr>
      <w:r>
        <w:rPr>
          <w:rFonts w:hint="eastAsia"/>
          <w:szCs w:val="21"/>
        </w:rPr>
        <w:t>※水曜は休館日ですので、持ち出し返却はできません。</w:t>
      </w:r>
      <w:r w:rsidR="003C405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661E3" wp14:editId="79860C64">
                <wp:simplePos x="0" y="0"/>
                <wp:positionH relativeFrom="column">
                  <wp:posOffset>85090</wp:posOffset>
                </wp:positionH>
                <wp:positionV relativeFrom="paragraph">
                  <wp:posOffset>328930</wp:posOffset>
                </wp:positionV>
                <wp:extent cx="304800" cy="2952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BAC72" w14:textId="77777777" w:rsidR="003C4052" w:rsidRDefault="003C4052" w:rsidP="003C4052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661E3" id="テキスト ボックス 3" o:spid="_x0000_s1027" type="#_x0000_t202" style="position:absolute;left:0;text-align:left;margin-left:6.7pt;margin-top:25.9pt;width:24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" filled="f" stroked="f" strokeweight=".5pt">
                <v:textbox>
                  <w:txbxContent>
                    <w:p w14:paraId="6C0BAC72" w14:textId="77777777" w:rsidR="003C4052" w:rsidRDefault="003C4052" w:rsidP="003C4052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2803"/>
        <w:gridCol w:w="1161"/>
        <w:gridCol w:w="3910"/>
      </w:tblGrid>
      <w:tr w:rsidR="00742FD8" w:rsidRPr="00742FD8" w14:paraId="6ACCCFED" w14:textId="77777777" w:rsidTr="003431D7">
        <w:trPr>
          <w:trHeight w:val="680"/>
        </w:trPr>
        <w:tc>
          <w:tcPr>
            <w:tcW w:w="1418" w:type="dxa"/>
            <w:vAlign w:val="center"/>
          </w:tcPr>
          <w:p w14:paraId="60310D70" w14:textId="77777777" w:rsidR="00742FD8" w:rsidRPr="00742FD8" w:rsidRDefault="00742FD8" w:rsidP="00742FD8">
            <w:pPr>
              <w:jc w:val="center"/>
              <w:rPr>
                <w:szCs w:val="21"/>
              </w:rPr>
            </w:pPr>
            <w:r w:rsidRPr="00742FD8">
              <w:rPr>
                <w:rFonts w:hint="eastAsia"/>
                <w:szCs w:val="21"/>
              </w:rPr>
              <w:t>返却日</w:t>
            </w:r>
          </w:p>
        </w:tc>
        <w:tc>
          <w:tcPr>
            <w:tcW w:w="2803" w:type="dxa"/>
          </w:tcPr>
          <w:p w14:paraId="54DD6E42" w14:textId="77777777" w:rsidR="00742FD8" w:rsidRPr="00742FD8" w:rsidRDefault="00742FD8">
            <w:pPr>
              <w:rPr>
                <w:szCs w:val="21"/>
              </w:rPr>
            </w:pPr>
          </w:p>
        </w:tc>
        <w:tc>
          <w:tcPr>
            <w:tcW w:w="1161" w:type="dxa"/>
            <w:vMerge w:val="restart"/>
            <w:vAlign w:val="center"/>
          </w:tcPr>
          <w:p w14:paraId="4DDBBB62" w14:textId="77777777" w:rsidR="00742FD8" w:rsidRPr="00742FD8" w:rsidRDefault="00742FD8" w:rsidP="00742F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3910" w:type="dxa"/>
            <w:vMerge w:val="restart"/>
            <w:vAlign w:val="center"/>
          </w:tcPr>
          <w:p w14:paraId="01B07D8A" w14:textId="77777777" w:rsidR="00742FD8" w:rsidRPr="00742FD8" w:rsidRDefault="00742FD8" w:rsidP="00742FD8">
            <w:pPr>
              <w:rPr>
                <w:szCs w:val="21"/>
              </w:rPr>
            </w:pPr>
          </w:p>
        </w:tc>
      </w:tr>
      <w:tr w:rsidR="00742FD8" w:rsidRPr="00742FD8" w14:paraId="7CA6D408" w14:textId="77777777" w:rsidTr="003431D7">
        <w:trPr>
          <w:trHeight w:val="680"/>
        </w:trPr>
        <w:tc>
          <w:tcPr>
            <w:tcW w:w="1418" w:type="dxa"/>
            <w:vAlign w:val="center"/>
          </w:tcPr>
          <w:p w14:paraId="4E51AB2A" w14:textId="77777777" w:rsidR="00742FD8" w:rsidRPr="00742FD8" w:rsidRDefault="00742FD8" w:rsidP="00742F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確認者</w:t>
            </w:r>
          </w:p>
        </w:tc>
        <w:tc>
          <w:tcPr>
            <w:tcW w:w="2803" w:type="dxa"/>
          </w:tcPr>
          <w:p w14:paraId="2E20429A" w14:textId="77777777" w:rsidR="00742FD8" w:rsidRPr="00742FD8" w:rsidRDefault="00742FD8">
            <w:pPr>
              <w:rPr>
                <w:szCs w:val="21"/>
              </w:rPr>
            </w:pPr>
          </w:p>
        </w:tc>
        <w:tc>
          <w:tcPr>
            <w:tcW w:w="1161" w:type="dxa"/>
            <w:vMerge/>
          </w:tcPr>
          <w:p w14:paraId="26A7C758" w14:textId="77777777" w:rsidR="00742FD8" w:rsidRPr="00742FD8" w:rsidRDefault="00742FD8">
            <w:pPr>
              <w:rPr>
                <w:szCs w:val="21"/>
              </w:rPr>
            </w:pPr>
          </w:p>
        </w:tc>
        <w:tc>
          <w:tcPr>
            <w:tcW w:w="3910" w:type="dxa"/>
            <w:vMerge/>
          </w:tcPr>
          <w:p w14:paraId="0D9733B1" w14:textId="77777777" w:rsidR="00742FD8" w:rsidRPr="00742FD8" w:rsidRDefault="00742FD8">
            <w:pPr>
              <w:rPr>
                <w:szCs w:val="21"/>
              </w:rPr>
            </w:pPr>
          </w:p>
        </w:tc>
      </w:tr>
    </w:tbl>
    <w:p w14:paraId="272122BB" w14:textId="77777777" w:rsidR="00742FD8" w:rsidRPr="00742FD8" w:rsidRDefault="00742FD8" w:rsidP="00742FD8">
      <w:pPr>
        <w:pStyle w:val="a4"/>
        <w:numPr>
          <w:ilvl w:val="0"/>
          <w:numId w:val="1"/>
        </w:numPr>
        <w:ind w:leftChars="0"/>
        <w:jc w:val="right"/>
        <w:rPr>
          <w:szCs w:val="21"/>
        </w:rPr>
      </w:pPr>
      <w:r>
        <w:rPr>
          <w:rFonts w:hint="eastAsia"/>
          <w:szCs w:val="21"/>
        </w:rPr>
        <w:t>印欄は記入しないで下さい。</w:t>
      </w:r>
    </w:p>
    <w:sectPr w:rsidR="00742FD8" w:rsidRPr="00742FD8" w:rsidSect="00CC4CE6">
      <w:pgSz w:w="11906" w:h="16838" w:code="9"/>
      <w:pgMar w:top="1418" w:right="1021" w:bottom="1134" w:left="1021" w:header="851" w:footer="992" w:gutter="0"/>
      <w:cols w:space="425"/>
      <w:docGrid w:type="linesAndChars" w:linePitch="340" w:charSpace="1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6891C6" w14:textId="77777777" w:rsidR="003C4052" w:rsidRDefault="003C4052" w:rsidP="003C4052">
      <w:r>
        <w:separator/>
      </w:r>
    </w:p>
  </w:endnote>
  <w:endnote w:type="continuationSeparator" w:id="0">
    <w:p w14:paraId="4F32B43C" w14:textId="77777777" w:rsidR="003C4052" w:rsidRDefault="003C4052" w:rsidP="003C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64ABF" w14:textId="77777777" w:rsidR="003C4052" w:rsidRDefault="003C4052" w:rsidP="003C4052">
      <w:r>
        <w:separator/>
      </w:r>
    </w:p>
  </w:footnote>
  <w:footnote w:type="continuationSeparator" w:id="0">
    <w:p w14:paraId="141B3BA6" w14:textId="77777777" w:rsidR="003C4052" w:rsidRDefault="003C4052" w:rsidP="003C4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AE6C8B"/>
    <w:multiLevelType w:val="hybridMultilevel"/>
    <w:tmpl w:val="EC5AE34A"/>
    <w:lvl w:ilvl="0" w:tplc="264ED60A">
      <w:start w:val="2"/>
      <w:numFmt w:val="bullet"/>
      <w:lvlText w:val="※"/>
      <w:lvlJc w:val="left"/>
      <w:pPr>
        <w:ind w:left="7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30" w:hanging="420"/>
      </w:pPr>
      <w:rPr>
        <w:rFonts w:ascii="Wingdings" w:hAnsi="Wingdings" w:hint="default"/>
      </w:rPr>
    </w:lvl>
  </w:abstractNum>
  <w:abstractNum w:abstractNumId="1" w15:restartNumberingAfterBreak="0">
    <w:nsid w:val="5B1031F9"/>
    <w:multiLevelType w:val="hybridMultilevel"/>
    <w:tmpl w:val="321CBD10"/>
    <w:lvl w:ilvl="0" w:tplc="6B6C706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8972713">
    <w:abstractNumId w:val="1"/>
  </w:num>
  <w:num w:numId="2" w16cid:durableId="1700349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41"/>
  <w:drawingGridVerticalSpacing w:val="17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960"/>
    <w:rsid w:val="00043AD2"/>
    <w:rsid w:val="002A4933"/>
    <w:rsid w:val="003212AA"/>
    <w:rsid w:val="003431D7"/>
    <w:rsid w:val="00392E4D"/>
    <w:rsid w:val="003C2CF4"/>
    <w:rsid w:val="003C4052"/>
    <w:rsid w:val="003E2960"/>
    <w:rsid w:val="00577B7C"/>
    <w:rsid w:val="00742FD8"/>
    <w:rsid w:val="008B6090"/>
    <w:rsid w:val="00A01535"/>
    <w:rsid w:val="00A110E5"/>
    <w:rsid w:val="00B46645"/>
    <w:rsid w:val="00C63FEC"/>
    <w:rsid w:val="00CC4CE6"/>
    <w:rsid w:val="00E851C4"/>
    <w:rsid w:val="00F6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838AAA"/>
  <w15:chartTrackingRefBased/>
  <w15:docId w15:val="{A872E02F-FE5B-43F6-8CB8-09732FC8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FD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21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12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0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4052"/>
  </w:style>
  <w:style w:type="paragraph" w:styleId="a9">
    <w:name w:val="footer"/>
    <w:basedOn w:val="a"/>
    <w:link w:val="aa"/>
    <w:uiPriority w:val="99"/>
    <w:unhideWhenUsed/>
    <w:rsid w:val="003C40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聴言５</dc:creator>
  <cp:keywords/>
  <dc:description/>
  <cp:lastModifiedBy>聴言１０</cp:lastModifiedBy>
  <cp:revision>3</cp:revision>
  <cp:lastPrinted>2019-06-14T01:37:00Z</cp:lastPrinted>
  <dcterms:created xsi:type="dcterms:W3CDTF">2023-10-17T02:33:00Z</dcterms:created>
  <dcterms:modified xsi:type="dcterms:W3CDTF">2024-05-06T04:40:00Z</dcterms:modified>
</cp:coreProperties>
</file>